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92A2" w14:textId="77777777" w:rsidR="00DB6154" w:rsidRPr="00DB6154" w:rsidRDefault="00DB6154" w:rsidP="00DB6154">
      <w:pPr>
        <w:pStyle w:val="NormalWeb"/>
        <w:rPr>
          <w:rFonts w:asciiTheme="majorHAnsi" w:hAnsiTheme="majorHAnsi" w:cstheme="majorHAnsi"/>
          <w:sz w:val="40"/>
          <w:szCs w:val="40"/>
          <w:lang w:val="ru-RU"/>
        </w:rPr>
      </w:pPr>
      <w:r w:rsidRPr="00DB6154">
        <w:rPr>
          <w:rStyle w:val="Strong"/>
          <w:rFonts w:asciiTheme="majorHAnsi" w:hAnsiTheme="majorHAnsi" w:cstheme="majorHAnsi"/>
          <w:sz w:val="40"/>
          <w:szCs w:val="40"/>
          <w:lang w:val="ru-RU"/>
        </w:rPr>
        <w:t>Вижу Бога каждый день,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sz w:val="40"/>
          <w:szCs w:val="40"/>
          <w:lang w:val="ru-RU"/>
        </w:rPr>
        <w:t>Лишь открою утром свои очи.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sz w:val="40"/>
          <w:szCs w:val="40"/>
          <w:lang w:val="ru-RU"/>
        </w:rPr>
        <w:t>В дивном небе голубом,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sz w:val="40"/>
          <w:szCs w:val="40"/>
          <w:lang w:val="ru-RU"/>
        </w:rPr>
        <w:t>В хлебном поле, золотом восходит солнце.</w:t>
      </w:r>
    </w:p>
    <w:p w14:paraId="366F2C57" w14:textId="77777777" w:rsidR="00DB6154" w:rsidRPr="00DB6154" w:rsidRDefault="00DB6154" w:rsidP="00DB6154">
      <w:pPr>
        <w:pStyle w:val="NormalWeb"/>
        <w:rPr>
          <w:rFonts w:asciiTheme="majorHAnsi" w:hAnsiTheme="majorHAnsi" w:cstheme="majorHAnsi"/>
          <w:sz w:val="40"/>
          <w:szCs w:val="40"/>
          <w:lang w:val="ru-RU"/>
        </w:rPr>
      </w:pPr>
      <w:r w:rsidRPr="00DB615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Припев: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Всюду Ты! Бесконечный, Бог Творец!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Бесконечный, Бог Отец!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Неизменный в Своем Слове!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Ты - милосерный и святой,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Будь на небе, на земле, Благословен!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Всюду Ты, Бог – Благой,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Слава Тебе, навеки слава!</w:t>
      </w:r>
    </w:p>
    <w:p w14:paraId="6204D720" w14:textId="77777777" w:rsidR="00DB6154" w:rsidRPr="00DB6154" w:rsidRDefault="00DB6154" w:rsidP="00DB6154">
      <w:pPr>
        <w:pStyle w:val="NormalWeb"/>
        <w:rPr>
          <w:rFonts w:asciiTheme="majorHAnsi" w:hAnsiTheme="majorHAnsi" w:cstheme="majorHAnsi"/>
          <w:sz w:val="40"/>
          <w:szCs w:val="40"/>
          <w:lang w:val="ru-RU"/>
        </w:rPr>
      </w:pPr>
      <w:r w:rsidRPr="00DB6154">
        <w:rPr>
          <w:rStyle w:val="Strong"/>
          <w:rFonts w:asciiTheme="majorHAnsi" w:hAnsiTheme="majorHAnsi" w:cstheme="majorHAnsi"/>
          <w:sz w:val="40"/>
          <w:szCs w:val="40"/>
          <w:lang w:val="ru-RU"/>
        </w:rPr>
        <w:t>Вижу Бога каждый день,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sz w:val="40"/>
          <w:szCs w:val="40"/>
          <w:lang w:val="ru-RU"/>
        </w:rPr>
        <w:t>В радуге на небе и в дождинках.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sz w:val="40"/>
          <w:szCs w:val="40"/>
          <w:lang w:val="ru-RU"/>
        </w:rPr>
        <w:t>И в росинках на цветках,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sz w:val="40"/>
          <w:szCs w:val="40"/>
          <w:lang w:val="ru-RU"/>
        </w:rPr>
        <w:t>И в осенних журавлях, летящих клином.</w:t>
      </w:r>
    </w:p>
    <w:p w14:paraId="4D19BFB2" w14:textId="4966B28A" w:rsidR="000D653E" w:rsidRPr="00DB6154" w:rsidRDefault="00DB6154" w:rsidP="00DB6154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DB6154">
        <w:rPr>
          <w:rStyle w:val="Strong"/>
          <w:rFonts w:asciiTheme="majorHAnsi" w:hAnsiTheme="majorHAnsi" w:cstheme="majorHAnsi"/>
          <w:sz w:val="40"/>
          <w:szCs w:val="40"/>
          <w:lang w:val="ru-RU"/>
        </w:rPr>
        <w:t>Вижу Бога каждый день,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sz w:val="40"/>
          <w:szCs w:val="40"/>
          <w:lang w:val="ru-RU"/>
        </w:rPr>
        <w:t>На пути моем, ведущим в небо.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sz w:val="40"/>
          <w:szCs w:val="40"/>
          <w:lang w:val="ru-RU"/>
        </w:rPr>
        <w:t>В сердце духом Ты живешь,</w:t>
      </w:r>
      <w:r w:rsidRPr="00DB6154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DB6154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Песни те, что Ты даешь, пою </w:t>
      </w:r>
      <w:proofErr w:type="spellStart"/>
      <w:r w:rsidRPr="00DB6154">
        <w:rPr>
          <w:rStyle w:val="Strong"/>
          <w:rFonts w:asciiTheme="majorHAnsi" w:hAnsiTheme="majorHAnsi" w:cstheme="majorHAnsi"/>
          <w:sz w:val="40"/>
          <w:szCs w:val="40"/>
        </w:rPr>
        <w:t>Тебе</w:t>
      </w:r>
      <w:proofErr w:type="spellEnd"/>
      <w:r w:rsidRPr="00DB6154">
        <w:rPr>
          <w:rStyle w:val="Strong"/>
          <w:rFonts w:asciiTheme="majorHAnsi" w:hAnsiTheme="majorHAnsi" w:cstheme="majorHAnsi"/>
          <w:sz w:val="40"/>
          <w:szCs w:val="40"/>
        </w:rPr>
        <w:t xml:space="preserve"> я!</w:t>
      </w:r>
    </w:p>
    <w:sectPr w:rsidR="000D653E" w:rsidRPr="00DB615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3608247">
    <w:abstractNumId w:val="8"/>
  </w:num>
  <w:num w:numId="2" w16cid:durableId="905838608">
    <w:abstractNumId w:val="6"/>
  </w:num>
  <w:num w:numId="3" w16cid:durableId="1256018437">
    <w:abstractNumId w:val="5"/>
  </w:num>
  <w:num w:numId="4" w16cid:durableId="1543204053">
    <w:abstractNumId w:val="4"/>
  </w:num>
  <w:num w:numId="5" w16cid:durableId="1502158019">
    <w:abstractNumId w:val="7"/>
  </w:num>
  <w:num w:numId="6" w16cid:durableId="1921022254">
    <w:abstractNumId w:val="3"/>
  </w:num>
  <w:num w:numId="7" w16cid:durableId="1618634483">
    <w:abstractNumId w:val="2"/>
  </w:num>
  <w:num w:numId="8" w16cid:durableId="618102329">
    <w:abstractNumId w:val="1"/>
  </w:num>
  <w:num w:numId="9" w16cid:durableId="169857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D653E"/>
    <w:rsid w:val="0015074B"/>
    <w:rsid w:val="0029639D"/>
    <w:rsid w:val="00326F90"/>
    <w:rsid w:val="00AA1D8D"/>
    <w:rsid w:val="00B47730"/>
    <w:rsid w:val="00CB0664"/>
    <w:rsid w:val="00DB615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02A893F-D7D0-4012-8AAE-1D428A1A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DB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2024-03-03T06:19:00Z</dcterms:modified>
  <cp:category/>
</cp:coreProperties>
</file>